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0"/>
        <w:gridCol w:w="3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― nadzwyczajność ― Judejczyka, lub jaki ― zysk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przewaga Żyda?* Albo jaka korzyść z obrzezania?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nadzwyczajność* Judejczyka, lub jaki zysk (z) obrzezania?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(z)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Żyd jest kimś szczególnym? Albo co za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Żyda? Albo jaki jest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Czemże tedy zacniejszy Żyd? albo co za pożytek obrzezki?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ma więcej Żydowin abo co za pożytek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Żyda? I jaki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góruje Żyd? Albo co za pożytek jest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 lub jaki jest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Żydów i jaka jest korzyść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„Jaka więc jest przewaga Judejczyka i jaka korzyść z obrzezania?”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góruje Żyd nad poganinem? I czy obrzezanie ma jakieś znaczenie?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więc wyższość Żyda? Jakiż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які переваги мають юдеї, або яка користь від обрізання?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jest przewaga Żyda, lub jaka pomoc z obrzezki?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zatem polega przewaga Żyda? Jaka jest wartość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jest wyższość Żyda albo jaka korzyść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przewaga Żyda nad poganinem? I jaką korzyść daje obrzezanie?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to, powtórzone w &lt;x&gt;520 3:9&lt;/x&gt;, wynika z &lt;x&gt;520 2:28-2&lt;/x&gt;, 9: Skoro o prawdziwości bycia Żydem oraz obrzezania decyduje duchowy stan, to jaki pożytek z żydostwa w sensie etnicznym?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wyższość.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2024-05-29T11:41:49Z</dcterms:modified>
</cp:coreProperties>
</file>