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63"/>
        <w:gridCol w:w="3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Bowiem, który umarłby jest uwoniony od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umarł jest uznany za sprawiedliwego od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został uwolniony od grzechu.*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umarł), jest uznany za sprawiedliwego po* grzechu.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umarł jest uznany za sprawiedliwego od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stał się wolny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został uwolniony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ktoć umarł, usprawiedliwiony jest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umarł, usprawiedliwion jest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został wyzwolony z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uwolniony jest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jest wolny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umarł, został uwolniony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tak umarł, uwolnił się od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umarł, wyzwolony został spod władzy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umarł, wolny jest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вмер, той виправдався від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ten, co umarł został usprawiedliwiony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umarł, został uwolniony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umarł, został uwolniony od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umiera, staje się wolny od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uwolniony, δεδικαίωται : lub: usprawiedliwiony, uchroniony, uznany za rozliczonego z grzechem. Ludzka logika podpowiada nam, że skoro grzech jest mocny, musimy posiadać moc większą niż moc grzechu, aby mu nie ulec. Nie jest jednak tak, że mocni nie grzeszą – to umarli nie grzeszą. Podobnie jak nie jest tak, że dobrzy pływacy nie toną. Nie toną ci, którzy nie wchodzą do wody.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2024-05-29T00:25:54Z</dcterms:modified>
</cp:coreProperties>
</file>