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człowiek z tym nie obeznany potwierdzi twoje dziękczynienie swoim: Tak, niech się stanie?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nie rozumie,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błogosławił duchem, jakże ktoś spośród nieuczonych na twoje dziękczynienie odpowie „Amen”,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błogosławił duchem, jakoż ten, który jest z pocztu prostaków, na twoje dziękowanie rzecze Amen, ponieważ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 błogosławił duchem: który jest na miejscu nieuka, jakoż rzecze, Amen, na twe błogosławienie? Bo nie wie,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błogosławił w duchu, jakże na twoje błogosławienie odpowie Amen ktoś nie wtajemniczony, skoro nie rozumie tego, co ty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wysławiasz Boga w duchu, jakże zwykły wierny, który jest obecny, może rzec na twoje dziękczynienie: Amen,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wypowiadał błogosławieństwo duchem, to w jaki sposób ten, kto jest człowiekiem prostym, na twoje dziękczynienie odpowie: Amen, skoro nie rozumie tego,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wielbisz Boga jedynie w duchu, to jakże człowiek niewtajemniczony odpowie „Amen” na twoje dziękczynienie, skoro tego nie 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inaczej, gdy ty błogosławisz w natchnieniu Ducha, jak ten, kto jest w randze zwykłego słuchacza, powie „Amen” na twoje dziękczynienie, skoro nie rozumie,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z natchnieniem uwielbiasz Boga nieznanym językiem, to jakże ludzie prości potwierdzą słowem "amen" twoje dziękczynne modlitwy? Przecież oni nie rozumieją twoich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będziesz Boga błogosławił tylko w duchu, jakże wtedy ktoś niewtajemniczony odpowie ʼAmenʼ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благословиш духом, то як після твоєї подяки скаже амінь той, що займає місце ненавченої людини? Адже не зрозуміє, що ти говориш?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wysławiasz Boga w duchu, jakże ten, co zajmuje miejsce prostego człowieka, na twoje dziękczynienie powie „Amen”;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jeśli dzięki czynisz swoim duchem, to jak ktoś, kto nie nauczył się jeszcze wiele, będzie w stanie powiedzieć "Amen", kiedy skończysz dziękczynienie, jeśli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ty wysławiasz darem ducha, jakże ktoś zajmujący miejsce zwykłego człowieka powie ”amen”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ktoś może cieszyć się słysząc twoje uwielbienie dla Boga, skoro tego nie rozumie?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2024-05-29T07:54:12Z</dcterms:modified>
</cp:coreProperties>
</file>