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od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społecznie w świętym pocałowaniu. Pozdrawiają was święci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pocałunkiem!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braterski pocałunek. Wszyscy współwyznawcy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святим поцілунком. Вас вітають всі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święci, którzy są ze mną, proszą o przekazanie wam ich pozdrowień. Przekażcie je sobie nawzajem!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2024-05-29T19:06:05Z</dcterms:modified>
</cp:coreProperties>
</file>