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Modlę się zaś do Boga aby nie uczynić wy złego nic nie aby my wypróbowani zostalibyśmy uwidocznieni ale aby wy dobre czynilibyście my zaś jak niewypróbowani bylibyśmy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modlimy się do Boga o to, abyście nie czynili nic złego, nie po to, abyśmy my mogli być wypróbowani, lecz abyście wy czynili to, co dobre, my zaś byli jako niewypróbowani.*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Modlimy się zaś do Boga, aby nie uczynić wy* zła żadnego, nie aby my wypróbowanymi uwidocznili się, ale aby wy piękno czynili, my zaś jak niewypróbowanymi byli.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Modlę się zaś do Boga aby nie uczynić wy złego nic nie aby my wypróbowani zostalibyśmy uwidocznieni ale aby wy dobre czynilibyście my zaś jak niewypróbowani bylibyśmy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Wiedzcie, że modlimy się do Boga o to, abyście nie czynili nic złego — lecz nie po to, abyśmy my dzięki temu mogli uchodzić za wypróbowanych. Chcemy, abyście postępowali szlachetnie, nawet gdybyśmy my mieli się okazać niewypróbowani.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modlę się do Boga, abyście nie czynili nic złego, nie po to, abyśmy my okazali się wypróbowani, ale abyście wy czynili to, co dobre, choćbyśmy byli jak odrzuceni.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modlę się Bogu, abyście nic złego nie czynili; nie iżbyśmy się my doświadczonymi okazali, ale abyście wy to, co jest dobrego, czynili, a my żebyśmy byli jako odrzuceni.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prosimy Boga, abyście nic złego nie czynili: nie iżebyśmy się my doświadczonymi okazali, ale abyście wy, co jest dobrego, czynili, a my byśmy byli jako odrzuconymi.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Prosimy przeto Boga, abyście nie czynili nic złego. Nie o to chodzi, byśmy się sami okazali wypróbowani, lecz byście wy czynili, co dobre, a my – żebyśmy byli jakby odrzuceni.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modlimy się do Boga o to, abyście nic złego nie czynili, nie dlatego, byśmy uchodzili za wypróbowanych, lecz abyście wy czynili to, co jest dobre, choćbyśmy mieli uchodzić za nie wypróbowanych.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Prosimy Boga, abyście nie czynili nic złego nie po to, abyśmy sami okazali się wypróbowani, lecz żebyście wy czynili to, co dobre, nawet jeśli my sami mielibyśmy wyglądać jak ci, którzy nie wytrzymali próby.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Modlimy się do Boga, abyście nie czynili nic złego. Nie zależy nam jednak na tym, aby okazało się, iż my przeszliśmy próbę, ale pragniemy, abyście wy czynili dobro. Wtedy my możemy uchodzić za tych, którzy odpadli podczas próby.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Modlimy się do Boga, abyście nie popełnili niczego złego, nie po to, żeby się okazało, że my mamy taki dowód, lecz żebyście wy dobro czynili, a my jakbyśmy dowodu nie mieli.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Modlę się do Boga, abyście nie popełnili nic złego; nie chodzi o to, że ja zwycięsko zniosłem próbę, ale żeby wasze czyny były dobre, nawet gdybym ja miał sprawić zawód.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Modlimy się zaś do Boga, abyście nic złego nie uczynili. Nie idzie o to, aby okazać, że my próbę wytrzymujemy, lecz abyście czynili to, co dobre, a my, żebyśmy wyglądali na tych, którzy próby nie wytrzymują.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Благаємо Бога, щоб ви не робили ніякого зла, - не для того, щоб ми виявилися досвідченими, але щоб ви чинили добро, а ми будемо наче недосвідченими.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modlimy się do Boga, byście wy nie uczynili niczego złego. Nie, abyśmy my mogli okazać się wypróbowani, ale byście wy czynili to, co szlachetne; zaś my abyśmy mogli być jak gdyby odrzuceni.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modlimy się do Boga, abyście nic złego nie robili. Nie zależy nam, aby wyglądać na wygranych, ale abyście wy robili to, co słuszne, nawet jeśli my wyglądamy na przegranych.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modlimy się do Boga, abyście nie uczynili nic niewłaściwego – nie żebyśmy sami uchodzili za godnych uznania, ale żebyście czynili to, co szlachetne, choćbyśmy my uchodzili za niegodnych uznania.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Modlimy się do Boga, abyście nie mieli nic wspólnego ze złem. A nie czynimy tego po to, aby zdobyć dobrą opinię. Pragniemy raczej, aby wasze postępowanie było tak doskonałe, że na waszym tle my będziemy wyglądać jak słabeusze.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nawet jeśli my mielibyśmy uchodzić za niewypróbowanych.</w:t>
      </w:r>
    </w:p>
  </w:footnote>
  <w:footnote w:id="3">
    <w:p>
      <w:pPr>
        <w:pStyle w:val="FootnoteText"/>
      </w:pPr>
      <w:r>
        <w:rPr>
          <w:rStyle w:val="FootnoteReference"/>
        </w:rPr>
        <w:t>2)</w:t>
      </w:r>
      <w:r>
        <w:t xml:space="preserve"> </w:t>
      </w:r>
      <w:r>
        <w:t>Składniej: "abyście wy nie uczynili".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2024-05-30T06:54:42Z</dcterms:modified>
</cp:coreProperties>
</file>