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Radujemy się bowiem kiedy my bylibyśmy słabi wy zaś mocni bylibyście o to zaś i modlimy się o wasze wydoskonalenie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cieszymy się, gdy my jesteśmy słabi,* a wy jesteście mocni; o to też modlimy się – o waszą przydatność.**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Radujemy się bowiem, kiedy my jesteśmy bez siły, wy zaś mocni jesteście; (o) to i modlimy się, (o) wasze wydoskonalenie.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Radujemy się bowiem kiedy my bylibyśmy słabi wy zaś mocni bylibyście (o) to zaś i modlimy się (o) wasze wydoskonalenie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cieszymy się, nawet gdy jesteśmy słabi. Wy bądźcie mocni! O to też się modlimy — o waszą przydatność.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Cieszymy się bowiem, gdy my jesteśmy słabi, a wy mocni; i tego też życzymy, abyście wy byli doskonali.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radujemy, że chociaśmy my słabymi, ale wy jesteście mocnymi; a tegoć i życzymy, abyście wy byli doskonałymi.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radujemy, że my jesteśmy niemocnymi, a wy jesteście mocnymi. O to i prosimy, o waszę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Cieszymy się bowiem, gdy my słabi jesteśmy, wy zaś – mocni, i modlimy się o wasze udoskonalenie.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Cieszymy się bowiem, gdyśmy słabi, a wy mocni; o to też się i modlimy, o doskonałość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Cieszymy się więc, gdy my jesteśmy słabi, wy zaś mocni. O to też się modlimy, o wasze udoskonalenie.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Cieszymy się więc, gdy my jesteśmy słabi, a wy mocni. Modlimy się o waszą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cieszymy się, gdy my jesteśmy słabi, a wy mocni. Modlimy się o to właśnie: o waszą doskonałość.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jednak, że jesteście silni, chociaż ja jestem słaby i jednocześnie modlę się za waszą doskonałość.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Cieszymy się, gdy my jesteśmy słabi, a wy mocni, i modlimy się o wasze udoskonalenie.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радіємо, коли ми немічні, а ви - сильні. Про це й молимося: за вашу досконалість.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cieszymy, kiedy jesteśmy słabi, zaś wy jesteście mocni; i modlimy się odnośnie waszego wyuczenia.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Radujemy się więc, ilekroć jesteśmy słabi, a wy mocni; bo modlimy się o to, abyście się stali doskonali.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się radujemy, ilekroć my jesteśmy słabi, a wy jesteście mocni; i modlimy się o to, byście zostali skorygowani.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ogromnie cieszymy się, gdy jesteście mocni—choć sami już nie mamy sił. Modlimy się też o waszą duchową dojrzałość.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2:3&lt;/x&gt;; &lt;x&gt;530 4:10&lt;/x&gt;; &lt;x&gt;540 12:5&lt;/x&gt;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4:12&lt;/x&gt;; &lt;x&gt;620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2024-05-28T12:25:58Z</dcterms:modified>
</cp:coreProperties>
</file>