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znani wszystkim ze swojej rzetelności —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wasza skromność będzie znana wszystkim ludziom.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wszystkim ludziom; Pan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wszytkim ludziom: Pan blisko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znana wszystkim ludziom wasza wyrozumiała łagodność: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ludziom: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życzliwość niech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łagodność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dobroć niech daje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poznają waszą łagodność. Pan jest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ваша лагідність стане відомою всім людям. Господь близько!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uczciwość niech się da poznać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widzą, jak rozsądni i łagodni jesteście.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 rozsądek stanie się znany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wszyscy wokół doświadczają waszej życzliwości—przyjście Pana jest już bowiem coraz bliższe!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2024-06-02T12:20:55Z</dcterms:modified>
</cp:coreProperties>
</file>