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w* okrzyku (rozkazu), w głosie archanioła i trąby Bożej zstąpi z nieba;** wtedy najpierw powstaną ci, którzy umarli w Chrystusie,***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sam Pan na wezwanie. na głos archanioła i na trąbę Boga zejdzie z nieba. i martwi w Pomazańcu wstaną (z martwych) najpierw,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zstąpi z nieba z wyraźnym rozkazem, przy wtórze głosu archanioła i przy dźwiękach trąby, w którą Bóg każe zadąć. Wtedy najpierw powstaną ci, którzy umarli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 okrzykiem, z głosem archanioła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trąby Bożej zstąpi z nieba,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 okrzykiem, a głosem archanielskim i z trąbą Bożą zstąpi z nieba, a pomarli w Chrystusie powstaną najpierwej.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Pan, z rozkazaniem i z głosem Archanielskim, i z trąbą Bożą, zstąpi z nieba, a pomarli, którzy są w Chrystusie, powstaną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Pan zstąpi z nieba na hasło i na głos archanioła, i na dźwięk trąby Bożej,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dany rozkaz, na głos archanioła i trąby Bożej zstąpi z nieba; wtedy najpierw powstaną ci, którzy umarli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wezwanie Boga, na głos archanioła i dźwięk trąby, sam Pan zstąpi z nieba i najpierw powstaną ci, którzy umarli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Pan zstąpi z nieba na wezwanie, na głos archanioła i dźwięk trąby Bożej. Wówczas ci, którzy umarli w Chrystusie,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 dane hasło, na głos archanioła i na dźwięk trąby Bożej sam Pan zstąpi z nieba i najpierw powstaną umarli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rozkaz, archanioł to ogłosi i zabrzmią fanfary. Wtedy sam Pan zejdzie z nieba i najpierw powstaną ci. którzy umarli z wiarą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dany znak, na głos archanioła i dźwięk trąby Bożej, sam Pan zstąpi z nieba,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Господь з наказом, коли буде сповіщено і пролунає голос архангела і Божа сурма, - зійде з неба, і насамперед воскреснуть ті, що померли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 Pan na wołanie, na głos archanioła oraz na trąbę Boga zstąpi z Nieba i najpierw wstaną ci, którzy śpią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Pan zstąpi z nieba z gromkim okrzykiem, na wezwanie jednego z władców anielskich i na dźwięk szofaru Bożego. Ci, którzy umarli zjednoczeni z Mesjaszem, powstaną jako pierwsi,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 Pan zstąpi z nieba z nakazującym wołaniem, z głosem archanielskim oraz z trąbą Bożą i ci, co umarli w jedności z Chrystusem,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zstąpi z nieba na specjalne wezwanie, na głos archanioła i dźwięk Bożej trąby. Wtedy najpierw ożyją zmarli wierzący,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okrzyku, ἐν κελεύσματι, l. okrzykiem, przy okrzyku.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2024-06-03T11:32:01Z</dcterms:modified>
</cp:coreProperties>
</file>