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by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Boga:* poświęcenie wasze,** *** dla powstrzymywania**** się przez was od nierządu,*****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jest wolą Boga: uświęcenie wasze, (by) powstrzymywać się wy* od nierządu,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(by)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Bożą jest wasze uświęcenie, powstrzymanie się 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wasze uświęcenie, żebyście powstrzymywali się od nierządu;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wola Boża, to jest poświęcenie wasze, żebyście się powściągali od wszeteczeństwa;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wola Boża poświęcenie wasze, żebyście się powściągali od porubstwa,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Bożą jest wasze uświęcenie: powstrzymywanie się od rozpusty,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Boża: uświęcenie wasze, żebyście się powstrzymywali od wszeteczeństwa,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Boga jest bowiem wasze uświęcenie. Powstrzymujcie się więc od rozwiązłego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Boga, abyście byli święci. Powstrzymajcie się 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właśnie jest wolą Boga: wasze uświęcenie, powstrzymywanie się od rozpusty,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jest wasze uświęcenie. Nie prowadźcie więc rozwiązłego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wolą jest wasza świętość, wystrzegajcie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воля Божа - ваше освячення. Бережіть самих себе від розпусти;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wasza świętość; abyście powstrzymywali się od cudzołóstwa,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chce Bóg, abyście byli święci, abyście wystrzegali się rozwiązłości,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wolą Bożą: wasze uświęcenie, abyście się powstrzymywali od rozpusty;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pragnie, abyście byli święci i byście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poświęcenie wasze, ὁ ἁγιασμὸς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1:30&lt;/x&gt;; &lt;x&gt;590 3:13&lt;/x&gt;; &lt;x&gt;590 5:23&lt;/x&gt;; &lt;x&gt;600 2:13&lt;/x&gt;; &lt;x&gt;650 10:10&lt;/x&gt;; &lt;x&gt;670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5:32&lt;/x&gt;; &lt;x&gt;470 15:19&lt;/x&gt;; &lt;x&gt;470 19:9&lt;/x&gt;; &lt;x&gt;480 7:21&lt;/x&gt;; &lt;x&gt;510 15:20&lt;/x&gt;; &lt;x&gt;510 21:25&lt;/x&gt;; &lt;x&gt;530 5:1&lt;/x&gt;; &lt;x&gt;530 6:13&lt;/x&gt;; &lt;x&gt;530 7:2&lt;/x&gt;; &lt;x&gt;540 12:21&lt;/x&gt;; &lt;x&gt;550 5:19&lt;/x&gt;; &lt;x&gt;560 5:3&lt;/x&gt;; &lt;x&gt;580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2024-06-03T09:31:09Z</dcterms:modified>
</cp:coreProperties>
</file>