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wyprowadzono tych królów* do Jozuego, Jozue zwołał wszystkich mężczyzn Izraela,** a do dowódców wojowników, którzy mu towarzyszyli, powiedział: Podejdźcie i postawcie swoje nogi na ich karkach.***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wyprowadzono, Jozue zwołał wszystkich Izraelitów i powiedział do dowódców wojowników, którzy brali z nim udział w walce: Podejdźcie i postawcie nogi na ich karkach.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wyprowadzili tych królów do Jozuego, Jozue zwołał wszystkich mężczyzn Izraela i powiedział do dowódców wojowników, którzy mu towarzyszyli: Zbliżcie się i postawcie swoje nogi na karkach tych królów. Zbliżyli się więc i postawili swoje nogi na ich karkach.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wywiedli one króle do Jozuego, tedy przyzwał Jozue wszystkich mężów Izraelskich, i rzekł do rotmistrzów, mężów walecznych, którzy z nim chodzili: Przystąpcie sam, a nastąpcie nogami waszemi na szyje tych królów; którzy przystąpiwszy nastąpili nogami swemi na szyje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wywiedzieni przedeń, przyzwał wszytkich mężów Izraelskich i rzekł do hetmanów wojska, którzy z nim byli: Idźcie i kładźcie nogi na karki tych królów. Którzy gdy poszli i leżących karki nogami deptali,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przyprowadzono owych królów do Jozuego, Jozue wezwał wszystkich mężów izraelskich i rzekł do dowódców wojennych, którzy mu towarzyszyli: Przybliżcie się i postawcie wasze nogi na karkach tych królów. Przybliżyli się i postawili swe nogi na ich karkach.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wyprowadzono owych królów do Jozuego, Jozue zwołał wszystkich mężów izraelskich i rzekł do dowódców wojowników, którzy z nim ciągnęli: Zbliżcie się i postawcie swoje nogi na karkach tych królów. Zbliżyli się więc i postawili swoje nogi na ich karkach.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wyprowadzono tych królów do Jozuego, wezwał Jozue wszystkich Izraelitów i rozkazał dowódcom wojska, którzy z nim przyszli: Podejdźcie i postawcie swoje nogi na karkach tych królów. Podeszli więc i postawili nogi na ich karkach.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przyprowadzili ich do Jozuego, zwołał on wszystkich Izraelitów i rzekł do przywódców wojskowych, którzy maszerowali razem z nim: „Podejdźcie i postawcie nogi na karkach tych królów”. Ci podeszli i postawili nogi na ich karkach.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przywiedziono tych królów do Jozuego, zwołał Jozue wszystkich Izraelitów i rzekł do przywódców wojskowych, którzy mu towarzyszyli: ”Podejdźcie tu i postawcie stopy wasze na karkach tych królów”. Podeszli więc i postawili stopy swoje na ich karkach.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вивели їх до Ісуса, і скликав Ісус ввесь Ізраїль і військових старшин, що йшли з ним, кажучи їм: Вийдіть і покладіть ваші ноги на їхні шиї. І прийшовши, поклали свої ноги на їхні шиї.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do Jezusa, syna Nuna, wyprowadzono tych pięciu królów, Jezus, syn Nuna, zawezwał wszystkich israelskich mężów, po czym powiedział do przywódców wojennych ludzi, którzy mu towarzyszyli: Podejdźcie! Postawcie wasze nogi na gardłach tych królów. Więc podeszli i postawili swoje nogi na ich gardłach.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wyprowadzili tych królów do Jozuego, zawołał Jozue wszystkich mężów Izraela i rzeki do dowodzących wojownikami, którzy z nim wyruszyli: ”Podejdźcie. Postawcie swe nogi na karkach tych królów”. Podeszli więc i postawili nogi na ich karkach.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tych królów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wszystkich mężczyzn Izraela : brak w 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33:29&lt;/x&gt;; &lt;x&gt;230 110:1&lt;/x&gt;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2024-06-01T22:09:04Z</dcterms:modified>
</cp:coreProperties>
</file>