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Dołączcie do mnie, pomóżcie mi i zniszczmy Gibeon za to, że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mi, abyśmy zwalczyli Gibeonitów, ponieważ zawarli pokój z Jozuem i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Przyjedźcie do mnie, a dajcie mi pomoc, abyśmy pobili Gabaonity, którzy uczynili pokój z Jozuem, i z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przyjedźcie i dajcie pomoc, że dobędziemy Gabaon, czemu zbiegł do Jozuego i 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Przybądźcie mi na pomoc, abyśmy razem zwalczyli Gibeonitów, ponieważ zawarli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pomóżcie mi zniszczyć Gibeon za to, że zawarło pokój z Jozuem i z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i wspomóżcie mnie. Uderzymy na Gibeon, ponieważ zawarł pokój z Jozuem i z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 mi z pomocą, byśmy mogli wspólnie uderzyć na Gabaon, gdyż zawarł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mi na pomoc, abyśmy [wspólnymi siłami] pokonali Gibeon, ponieważ zawarł on pokój z Jozuem i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прийдете до мене і поможите мені і воюватимемо проти Ґаваона, бо самі здалися Ісусові та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Przyciągnijcie do mnie oraz udzielcie mi pomocy, byśmy zwalczyli Gibeonitów; ponieważ zawarli pokój z Jezusem, synem Nuna, oraz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”Przybądźcie do mnie i pomóżcie mi, i uderzmy na Gibeon, gdyż zawarł pokój z Jozuem i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2024-06-02T03:06:42Z</dcterms:modified>
</cp:coreProperties>
</file>