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oni, a z nimi całe ich wojsko,* lud liczny jak piasek, który jest na brzegu morskim z powodu swojej liczby, (wyruszyło) koni i rydwanów bardzo wiele.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wszyscy, a z nimi ich wojska, lud liczny jak piasek na brzegu morza, wyruszyli z mnóstwem koni i 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oni wraz z całym swym wojskiem, lud liczny jak piasek na brzegu morskim, mający bardzo wiele koni i 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wyciągnęli sami, i wszystkie wojska ich z nimi, lud wielki, jako piasek, który jest na brzegu morskim, i koni i wozów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wyciągnęli wszyscy z wojski swemi, lud barzo wielki, jako piasek, który jest na brzegu morskim, konie też i wozy niezmiernej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oni z całym swym wojskiem, ludem mnogim jak piasek na wybrzeżu morza i z olbrzymią liczbą koni i 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wyruszyli z całym swoim wojskiem, lud liczny, jak piasek na brzegu morskim, mając koni i wozów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więc, a z nimi całe ich wojsko z wielką liczbą koni i wozów – lud liczny jak piasek nad brzegiem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więc, a z nimi oddziały tak liczne jak piasek na morskim brzegu i do tego nieprzebrana liczba koni i 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tedy wraz ze swoimi oddziałami, ludem licznym jako piasek na morskim wybrzeżu, mając ponadto jeszcze ogromne mnóstwo koni i wozów.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вийшли вони і їхні царі з ними наче морський пісок численністю, дуже численні коні і колісниці.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wyruszyli, wraz z całym swoim wojskiem, tłumem wielkim jak piasek nad brzegiem morza, niezliczonym; była też wielka liczba rumaków oraz wozów.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więc, a wraz z nimi wszystkie ich obozy, lud tak liczny jak ziarnka piasku, które są na brzegu morza, takie mnóstwo, oraz bardzo dużo koni i rydwanów wojennych.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całe ich wojsko, </w:t>
      </w:r>
      <w:r>
        <w:rPr>
          <w:rtl/>
        </w:rPr>
        <w:t>וְכָל־מַחֲנֵיהֶם</w:t>
      </w:r>
      <w:r>
        <w:rPr>
          <w:rtl w:val="0"/>
        </w:rPr>
        <w:t xml:space="preserve"> , lub: wszystkie ich obozy.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2024-06-02T15:51:48Z</dcterms:modified>
</cp:coreProperties>
</file>