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6"/>
        <w:gridCol w:w="5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plemieniu Gada,* synom Gada,** Mojżesz dał według ich rodzin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plemieniu Gada, to jest potomkom Gada, Mojżesz dał według ich rodzin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dał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dziedzictwo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pokoleniu Gada, synom Gada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też Mojżesz pokoleniu Gad, synom Gadowym, według domów ich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Mojżesz pokoleniu Gad i synom jego wedle rodów ich osiadłość, której ten jest 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dał jedną część pokoleniu potomków Gada, odpowiednio do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Plemieniu Gadytów dał Mojżesz dziedzictwo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przydzielił również ziemię plemieniu Gada, Gadytom,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wyznaczył również część dla plemienia Gada, odpowiednio do jego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przydzielił również dział pokoleniu Gadytów odpowiednio do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Дав же Мойсей синам Ґада за їхніми родами,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wyznaczył też posiadłości pokoleniu Gad, różnym rodom synów Gada.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dał Mojżesz dar plemieniu Gada, synom Gada według ich rodzin,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plemieniu Gada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synom Gada : brak w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2024-05-31T23:16:29Z</dcterms:modified>
</cp:coreProperties>
</file>