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dawniej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stamtąd do mieszkających w Dabir, które zwano przedtem Karyjatsefer.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onąd postąpiwszy przyszedł do obywatelów Dabir, które pierwej zwano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przeciwko mieszkańcom Debiru. A Debir nazywało się dawniej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wcześniej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 mieszkańcom Debiru, które [to miasto] dawniej nazywało się Kirjat-Sefer.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пішов звідти проти тих, що жили в Давірі, а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stamtąd wyruszył przeciw mieszkańcom Debiru; zaś przedtem Debir nazywał się Kirjat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mieszkańców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2024-05-28T10:11:59Z</dcterms:modified>
</cp:coreProperties>
</file>