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8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Ekron, jego osady i 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przyległe do niego miasteczka i 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Akkaron, i miasteczka jego, i wioski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 ze wsiami i wioskami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przynależnymi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jego przyległymi osadami i 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Ekron i należące do niego miejscowości i 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wraz z przyległymi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razem z przyległymi miastami i osiedlami;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Аккарон і його села і його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wszystko, co było na południu od Ekronu – aż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zależne miejscowości oraz jego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2024-05-23T18:15:03Z</dcterms:modified>
</cp:coreProperties>
</file>