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8"/>
        <w:gridCol w:w="5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powiedziano królowi Jerycha: Oto tej nocy* przyszli tu jacyś mężczyźni spośród synów Izraela, aby przeszukać tę ziemię.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 Jerycha doniesiono jednak: Na tę noc przyszli tu na przeszpiegi jacyś mężczyźni z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doniesiono królowi Jerycha: Oto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jacyś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mężczyźni spośród synów Izraela przyszli tu tej nocy, aby wybadać tę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powiedziano to królowi Jerycha, mówiąc: Oto, mężowie jacyś przyszli tu tej nocy z synów Izraelskich, aby przeszpiegowali tę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znać królowi Jerycho, i powiedziano: Oto mężowie z synów Izraelowych weszli tu w nocy, żeby wypatrowali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Doniesiono o tym królowi Jerycha w tych słowach: Oto mężowie spośród Izraelitów przybyli tu tej nocy, by wybadać kraj.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doniesiono królowi Jerycha: Tej nocy przyszli tutaj jacyś mężowie z synów izraelskich, aby przeszukać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Doniesiono jednak królowi Jerycha: Jacyś ludzie od Izraelitów przybyli tu tej nocy, aby zdobyć informacje o 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doniesiono królowi Jerycha: „Jacyś mężczyźni przyszli tutaj w nocy. Są to Izraelici, którzy chcą wybadać kraj”.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doniesiono królowi Jerycha: ”Przybyli tu w nocy mężowie izraelscy celem zbadania kraju”.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сповіщено цареві Єрихону, кажучи: Мужі з ізраїльських синів ввійшли сюди розвідати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królowi Jerycha doniesiono, mówiąc: Oto tej nocy przybyli tu jacyś mężowie z synów Israela, aby przepatrzyć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powiedziano królowi Jerycha: ”Oto tej nocy przyszli tu jacyś mężczyźni spośród synów Izraela, by zbadać tę ziemię”.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tej nocy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2024-05-31T08:22:15Z</dcterms:modified>
</cp:coreProperties>
</file>