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Jozuego: Tak, JAHWE wydał całą tę ziemię w naszą rękę, drżą także przed nami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też Jozuemu: Tak, JAHWE wydał całą tę ziemię w nasze ręce, drżą przed nami także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JAHWE oddał w nasze ręce całą tę ziemię, bo wszyscy obywatele tej ziemi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Dał Pan w ręce nasze tę wszystkę ziemię; bo się strwożyli wszyscy obywatele ziemi przed twarzą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Dał JAHWE wszytkę tę ziemię w ręce nasze i upadli od strachu wszyscy obywatele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oddał cały ten kraj w nasze ręce i już wszyscy mieszkańcy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dał całą tę ziemię w nasze ręce, a także wszyscy jej mieszkańcy drżą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Jozuemu: JAHWE wydał w nasze ręce całą tę ziemię, tak że wszyscy mieszkańcy tej ziemi struchleli ze strachu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Jozuemu: „JAHWE oddał w nasze ręce cały kraj, a wszyscy mieszkańcy tego kraju drżą przed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- Jahwe wydaje cały kraj w nasze ręce, a jego mieszkańcy drżą [ze strachu]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Ісуса, що: Видав Господь в нашу руку всю землю, і кожний що живе на тій землі, набрався від нас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 do niego: Tak, WIEKUISTY wydał całą tą ziemię w nasze ręce; gdyż przed nami już potruchleli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jeszcze do Jozuego: ”JAHWE wydał całą tę ziemię w naszą rękę. Toteż wszyscy mieszkańcy tej ziemi z naszego powodu upadli na duchu”.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2024-06-03T23:45:04Z</dcterms:modified>
</cp:coreProperties>
</file>