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zachowajcie odległość około dwóch tysięcy łokci pomiędzy wami a nią.* Nie zbliżajcie się do niej, po to, aby wiedzieć, którą drogą macie iść, jako że tą drogą wcześniej** nie przechodziliście.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zachowajcie odległość około dwóch tysięcy łokci pomiędzy wami a 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zbliżajcie się do niej. Dzięki temu zobaczycie wyraźniej, którędy macie iść, szczególnie że wcześniej tą drogą nie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 a nią niech będzie jednak odległość około dwóch tysięcy łokci. Nie zbliżajcie się do niej, abyście poznali drogę, którą macie iść, gdyż nie szliście tą drogą nigdy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plac między wami i między nią będzie na dwa tysiące łokci miary zwyczajnej; nie przystępujcie blisko do niej, abyście wiedzieli drogę, którą iść macie; albowiem nie chodziliście tą drogą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będzie plac między wami, a między skrzynią na dwa tysiąca łokiet, abyście z daleka mogli widzieć i wiedzieć, którą drogą iść macie, boście przedtym nią nie chodzili; a strzeżcie się, abyście się nie przybliżali do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jednak przestrzeń około dwu tysięcy łokci między sobą a arką i nie zbliżajcie się do niej. Tak więc poznacie drogę, którą macie iść, bo nigdy przedtem nią nie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niech będzie pomiędzy wami a nią odległość około dwóch tysięcy łokci; nie zbliżajcie się do niej, abyście wiedzieli, jaką drogą macie pójść, bo tą drogą przedtem nigdy nie przechodziliście.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Odległość między wami a nią powinna jednak wynosić około dwóch tysięcy łokci. Nie zbliżajcie się do niej! W ten sposób poznacie drogę, którą będziecie szli, ponieważ nigdy tą drogą nie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 a arką ma być jednak odległość około dwóch tysięcy łokci. Nie podchodźcie bliżej! Idąc za arką, poznacie drogę, którą macie iść, gdyż nie szliście nią nigdy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jednak między Arką a sobą odległość około 2000 łokci, nie przybliżajcie się do niej. W ten sposób poznacie drogę, którą macie iść, bo dotąd nie szliście nią nigdy”.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буде велика відстань між вами і ним, около двох тисяч ліктів. Стоятимете, не приближитесь до нього, щоб ви узнали дорогу, якою підете по ній, бо ви не ішли дорогою від учора і третого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zostawcie przestrzeń pomiędzy sobą a nią, na dwa tysiące łokci zwyczajnej miary. Nie podchodźcie do niej blisko, byście z daleka poznali drogę, którą trzeba wam pójść; bo nigdy przedtem nie chodziliście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niech będzie między wami a nią odmierzony odstęp na jakieś dwa tysiące łokci; nie zbliżajcie się do niej – żebyście wiedzieli, którą drogą macie iść, bo jeszcze nie przeprawialiście się tą drogą”.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900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ׁ</w:t>
      </w:r>
      <w:r>
        <w:rPr>
          <w:rtl/>
        </w:rPr>
        <w:t>שִלְׁשֹום מִּתְמֹול</w:t>
      </w:r>
      <w:r>
        <w:rPr>
          <w:rtl w:val="0"/>
        </w:rPr>
        <w:t xml:space="preserve"> (mittemol szilszom),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2024-05-29T14:09:08Z</dcterms:modified>
</cp:coreProperties>
</file>