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jesteś przekonany, wiedząc, od kogo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tym, czego się nauczyłeś i co ci powierzono, wiedząc, od kogo się tego nauczyłeś;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tem, czegoś się nauczył i czegoć powierzono,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w tym, czegoś się nauczył i zwierzonoć się, wiedząc od kogoś się nauczył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bo wiesz, od kogo się nauczyłeś. Od lat bowiem niemowlęcych znasz Pisma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tym, czegoś się nauczył i czego pewny jesteś,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czym pozostajesz wierny, pamiętając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wiedząc, kim byli twoi nauczyciele!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trwaj w tym, czego się nauczyłeś i w czym okazałeś się godny zawierzenia, dlatego że wiesz, od kogo się nauczyłeś.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trzymaj się zasad, których się nauczyłeś i które uważasz za słuszne; wiesz przecież, kim byli twoi nauczyciele.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przy tym, czego się nauczyłeś i co uznałeś za godne wiary, bo wiesz,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тримайся того, чого ти навчився і що тобі довірене, пам'ятаючи, від кого ти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tych rzeczach, których się nauczyłeś oraz zostałeś przekonany, wiedząc,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nadal w tym, czego się nauczyłeś i co do czego się przekonałeś, pamiętając o ludziach, od których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co po przekonaniu się uwierzyłeś, wiedząc, od jakich osób się tego nauczyłeś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wytrwale trzymaj się tego, czego się nauczyłeś i czego jesteś pewien, pamiętając również, kto cię tego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2024-06-01T01:06:37Z</dcterms:modified>
</cp:coreProperties>
</file>