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32"/>
        <w:gridCol w:w="3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co odpowiada ―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co przystoi będącego zdrową nauką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mów* to, co odpowiada zdrowemu pouczeniu;**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mów, co przystoi będącemu zdrowym nauczaniu.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co przystoi będącego zdrową nauką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głoś to, co odpowiada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to, co jest zgodne ze zdrową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mów co należy na zdrową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mów, co przystoi zdrowej nauce: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głoś to, co jest zgodne ze zdrową nauką: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mów, co odpowiada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mów to, co jest zgodne ze zdrową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przemawiaj zgodnie ze zdrową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mów, co zgodne ze zdrową nauką: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jednak, co ty mówisz, niech będzie zgodne z przekazaną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to, co zgodne jest ze zdrową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кажи те, що відповідає здоровому навчанню.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mów, co jest stosowne i to, co jest zdrowym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objaśniaj, jakie zachowanie zgadza się ze zdrowym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stale mów to, co się zgadza ze zdrową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wzywaj wszystkich do życia zgodnego z zasadami zdrowej nauki.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mów, λάλει, tj. powtarzaj (imp. czynności ciągłej).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zdrowej nauce, τῇ ὑγιαινούσῃ διδασκαλία.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&lt;x&gt;610 6:3&lt;/x&gt;; &lt;x&gt;620 1:13&lt;/x&gt;; &lt;x&gt;620 4:3&lt;/x&gt;; &lt;x&gt;630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2024-06-01T11:01:06Z</dcterms:modified>
</cp:coreProperties>
</file>