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powinniśmy w większym jeszcze stopniu stosować się do tego, co usłyszeliśmy, aby nas czasem nie zniosło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musimy tym bardziej trzymać się tego, co słyszeliśmy, aby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musimy tem pilniej przestrzegać tego, cośmy słyszeli, byśmy snać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nam obficiej przestrzegać tego, cośmy słyszeli: byśmy snadź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potrzeba, byśmy z jak największą pilnością zwracali uwagę na to, co usłyszeliśmy, abyśmy przypadkiem nie zeszli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tym baczniejszą zwracać uwagę na to, co słyszeliśmy, abyśmy czasem nie zboczyli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abyśmy szczególnie trzymali się tego, co usłyszeliśmy, żeby nie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więc pilnie rozważać to, co usłyszeliśmy, jeśli nie chcemy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powinniśmy coraz staranniej trzymać się tego, co usłyszeliśmy, aby się nie dać zwieść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tym bardziej musimy trwać przy tym, co usłyszeliśmy, abyśmy nie zboczyli z właściwej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zatem bardzo pilnie zważać na to, cośmy usłyszeli, żebyśmy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ми повинні бути дуже уважними до почутого, щоб часом не відпасти.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trzeba, byśmy w większym stopniu poświęcili się usłyszanym sprawom, abyśmy kiedykolwiek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zwracać dużo baczniejszą uwagę na rzeczy, które słyszeliśmy, abyśmy się nie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konieczne, byśmy zwracali niezwykłą u wagę na to, cośmy usłyszeli, że byśmy nigdy nie zostali uniesieni z 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jeszcze bardziej trzymać się prawd, które usłyszeliśmy, abyśmy nie zeszli z właściwej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2024-06-02T12:24:40Z</dcterms:modified>
</cp:coreProperties>
</file>