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1"/>
        <w:gridCol w:w="52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 bowiem że Ty kapłan na wiek według porządku Melchisedeka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 się bowiem o Nim: Ty jesteś kapłanem na wieki według porządku Melchizedeka.*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świadczone bowiem, że: Ty kapłanem na wiek* według porządku Melchizedeka.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 bowiem że Ty kapłan na wiek według porządku Melchisedeka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Złożono bowiem o Nim takie zapewnienie: Ty jesteś kapłanem na wieki według porządku Melchizedeka.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świadczy: Ty jesteś kapłanem na wieki według porządku Melchizedeka.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tak świadczy: Tyś jest kapłanem na wieki według porządku Melchisedekowego.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świadczy: Iż ty jesteś kapłanem na wieki, wedle porządku Melchisedechowego.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Dane Mu jest bowiem takie świadectwo: Ty jesteś kapłanem na wieki na wzór Melchizedeka.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świadectwo opiewa: Tyś kapłanem na wieki Według porządku Melchisedeka.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Dane jest Mu bowiem takie świadectwo: Ty jesteś kapłanem na wieki na wzór Melchizedeka.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zaświadczył bowiem: Ty jesteś kapłanem na wieki na wzór Melchizedeka.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o tym świadectwo w słowach: „Ty kapłanem na wieki na podobieństwo Melchizedeka”.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potwierdza Pismo: Ty jesteś kapłanem na zawsze, na wzór Melchisedeka.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Stwierdza się bowiem: ʼTy jesteś kapłanem na wieki na podobieństwo Melchizedechaʼ.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свідчить: Ти священик навіки за чином Мелхиседека.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jest świadczone, że: Tyś kapłanem na wieczność według porządku Melchicedeka.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Stwierdza się bowiem: "Jesteś kohenem NA WIEKI, aby Cię przyrównywano do Malki-Cedeka".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powiedziano na świadectwo: ”Tyś kapłanem na wieki na sposób Melchizedeka”.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Napisano bowiem: „Jesteś kapłanem na wieki, na wzór Melchizedeka”.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&lt;x&gt;230 110:4&lt;/x&gt;; &lt;x&gt;650 5:6&lt;/x&gt;; &lt;x&gt;650 6:20&lt;/x&gt;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na zawsze.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2024-05-28T19:22:33Z</dcterms:modified>
</cp:coreProperties>
</file>