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podlega zaś żadnej dyskusji, że to, co niższe, przyjmuje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rzecz bezsporna, że mniejszy otrzymuje błogosławieństwo od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mniejszy od większego błogosławieństwo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wszelakiego sporu, co mniejszym jest, od lepszego bywa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żadnej wątpliwości, iż to, co mniejsze, otrzymuje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jest bezsporna, że mniejszy od większego otrzymuje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mniejsze, otrzymuje błogosławieństwo od tego, co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niższe, otrzymuje błogosławieństwo od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mniejsze od większego otrzymuje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wątpliwości, że ten, co udziela błogosławieństwa jest większy od tego, który je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Bezsprzecznie, niższy bywa błogosławiony przez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жодної суперечки - менше благословляється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mniejsze jest błogosławione przez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poza wszelką dyskusją, że ten, kto błogosławi, wyżej stoi od tego, kto błogosławieństwo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bezsporna, że mniejszy jest błogosławiony przez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 przecież, że ten, kto udziela błogosławieństwa, stoi wyżej od tego, kto je przyjmuje.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2024-05-29T23:34:37Z</dcterms:modified>
</cp:coreProperties>
</file>