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22"/>
        <w:gridCol w:w="56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szanujcie braterstwo miłujcie Boga bójcie się króla szanujcie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szanujcie,* braterstwo kochajcie,** Boga się bójcie,*** **** króla poważajcie.*****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Wszystkim okażcie szacunek, braterstwo miłujcie, Boga bójcie się, królowi okazujcie szacunek.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szanujcie braterstwo miłujcie Boga bójcie się króla szanujcie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poważajcie, darzcie miłością braci i siostry, żyjcie jako ludzie odpowiedzialni wobec Boga, mający szacunek dla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szanujcie, braci miłujcie, Boga się bójcie, króla czcijcie.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czcijcie, braterstwo miłujcie, Boga się bójcie, króla w uczciwości miejcie.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Wszytki czcicie, braterstwo miłujcie, Boga się bójcie, króla czcicie.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szanujcie, braci miłujcie, Boga się bójcie, czcijcie króla!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szanujcie, braci miłujcie, Boga się bójcie, króla czcijcie.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Szanujcie wszystkich, miłujcie braci, bójcie się Boga, czcijcie króla!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wszystkim okazujcie szacunek! Miłujcie braci! Bójcie się Boga i szanujcie króla!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Wszystkich szanujcie, braci miłujcie, Boga się bójcie, królowi ukazujcie szacunek.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Okazujcie wszystkim szacunek, miłujcie braci, trwajcie w bojaźni Bożej, szanujcie króla.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Szanujcie wszystkich, miłujcie braci, zachowujcie bojaźń Bożą, szanujcie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Шануйте всіх, любіть братів, бійтеся Бога, поважайте царя.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szanujcie, ogół braci miłujcie, Boga się bójcie, królowi okazujcie szacunek.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Okazujcie szacunek wszystkim - zawsze kochajcie braci, bójcie się Boga i czcijcie cesarza.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Szanujcie ludzi wszelkiego pokroju, miłujcie całą społeczność braci, Boga się bójcie, miejcie szacunek dla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Szanujcie wszystkich ludzi, kochajcie wierzących, miejcie respekt dla Boga, ale okazujcie także szacunek głowie państwa.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12:10&lt;/x&gt;; &lt;x&gt;520 13:7&lt;/x&gt;; &lt;x&gt;670 3:7&lt;/x&gt;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&lt;x&gt;670 1:22&lt;/x&gt;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Boga czcijcie.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&lt;x&gt;230 111:10&lt;/x&gt;; &lt;x&gt;240 1:7&lt;/x&gt;; &lt;x&gt;240 24:21&lt;/x&gt;; &lt;x&gt;670 1:17&lt;/x&gt;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&lt;x&gt;670 2:13&lt;/x&gt;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2024-06-02T06:13:39Z</dcterms:modified>
</cp:coreProperties>
</file>