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1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życie. Kto nie ma Syna Bożego —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życie, 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Syna, żywota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też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Syna, ma życie. Kto nie przyjmuje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Syna, ma życie; kto nie przyjmuje Syna, nie ma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ma życie wieczne, kto zaś nie wierzy, nie ma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ten ma życie, a kto nie ma Syna Bożego, ten i 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Сина, той має життя; хто не має Божого Сина, той не має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 ma życie; kto nie ma Syna Boga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Syna, mają to życie, ci, którzy nie mają Syna Bożego, nie mają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życie; kto nie ma Syna Bożego, nie ma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uwierzył Synowi Bożemu, ma życie wieczne, ten zaś, kto Go odrzucił, nie ma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2024-05-30T16:42:56Z</dcterms:modified>
</cp:coreProperties>
</file>