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4"/>
        <w:gridCol w:w="26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Ibsan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sądził po nim Izraela Abesan z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Abesan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w Izraelu był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w Izraelu Ibcan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Israelitów Ibcan z Betlechemu.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Ibcan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2024-06-02T11:58:52Z</dcterms:modified>
</cp:coreProperties>
</file>