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Przyłączone do swoich ojców zostało też całe to pokolenie.*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do swoich przodków dołączyło całe jego pokolenie.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Kolejne pokolenie nie było jednak tak zaznajomione z JAHWE. Nie uczestniczyło ono w dziele, którego dokonał On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całe to pokolenie zostało przyłączone do swoich ojców. I powstało po nim inne pokolenie, które nie znało JAHWE ani też dzieł, których dokonał dla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gdy wszystek on rodzaj przyłączony jest do ojców swoich, i powstał po nich inszy naród, który nie znał Pana, ani też spraw, który uczynił Izraelowi;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wszytek on rodzaj zgromadzon jest do ojców swoich. I powstali inni, którzy nie znali JAHWE i uczynków, które czynił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całe to pokolenie połączyło się ze swoimi przodkami, nastało inne pokolenie, które nie uznawało Pana ani też tego, co uczynił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również całe to pokolenie wymarło i nastało po nich inne pokolenie, które nie znało Pana ani tego, co On uczynił dla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całe to pokolenie zostało przyłączone do swoich przodków, nastało inne pokolenie, które nie znało JAHWE ani Jego dzieł uczynionych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i to całe pokolenie wymarło, nastało po nim nowe, które nie znało już JAHWE ani dzieła, jakiego dokonał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i to całe pokolenie zostało zebrane u swoich ojców, nastało po nim inne pokolenie, które już nie znało Jahwe ani dzieła, jakiego dokonał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той рід переставилися до їхніх батьків, і після них повстав інший рід, вони не пізнали Господа і діло, яке Він вчинив для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całe ówczesne pokolenie zostało przyłączone do swoich ojców. A po nim nastało inne pokolenie; ludzie, którzy nie znali WIEKUISTEGO, ani czynów jakie spełnił dla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całe to pokolenie zostało przyłączone do swych ojców, a zaczęło nastawać po nich inne pokolenie, które nie znało JAHWE ani dzieła, jakiego dokonał na rzecz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Przyłączone do swoich ojców zostało też całe to pokolenie, </w:t>
      </w:r>
      <w:r>
        <w:rPr>
          <w:rtl/>
        </w:rPr>
        <w:t>אֲבֹותָיו וְגַם כָל־הַּדֹור הַהּוא נֶאֶסְפּו אֶל־</w:t>
      </w:r>
      <w:r>
        <w:rPr>
          <w:rtl w:val="0"/>
        </w:rPr>
        <w:t xml:space="preserve"> , idiom: Wymarło też całe to pokolenie.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2024-06-02T11:53:21Z</dcterms:modified>
</cp:coreProperties>
</file>