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wszyscy Izraelici przeciw miastu,* jak jeden mąż, zjednoczeni.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zebrali się więc przeciw miastu, jak jeden mąż, zjednoczeni.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więc cały lud Izraela przeciwko miastu, zżyty ze sobą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zebrał się wszystek lud Izraelski przeciwko miastu, zmówiwszy się jednostajnie.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się wszytek Izrael do miasta jako jeden człowiek, jednaką myślą i jedną radą,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zebrali się przeciwko temu miastu wszyscy ludzie izraelscy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zebrali się wszyscy mężowie izraelscy przy tym mieście zwarcie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jak jeden mąż wszyscy Izraelici przeciwko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wszyscy zebrani Izraelici jak jeden mąż zjednoczyli się przeciwko mieszkańcom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Izraelici zjednoczyli się przeciw temu miastu, zebrani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роду Дана з Сараа і Естаола шістьсот мужів підперезані військовою зброєю.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zgromadzili się przeciwko temu miastu wszyscy mężowie Israela, sprzymierzeni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mężowie izraelscy zebrali się przeciw temu miastu jak jeden mąż, jako sprzymierzeńcy.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przeciw miastu, </w:t>
      </w:r>
      <w:r>
        <w:rPr>
          <w:rtl/>
        </w:rPr>
        <w:t>אֶל־הָעִיר</w:t>
      </w:r>
      <w:r>
        <w:rPr>
          <w:rtl w:val="0"/>
        </w:rPr>
        <w:t xml:space="preserve"> : ku miastu, εἰς τὴν πόλιν G B; z miast, ἐκ τῶν πόλεων 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2024-05-25T00:33:02Z</dcterms:modified>
</cp:coreProperties>
</file>