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też przywódcy* ** całego ludu, wszystkich plemion Izraela w zgromadzeniu ludu Bożego, (liczącego) czterysta tysięcy piechurów,*** dobywających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też przywódcy całego ludu — wszystkich plemion Izraela w zgromadzeniu ludu Bożego, który liczył czterysta tysięcy pieszych wojowników, zdolnych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przywódcy całego ludu, wszystkich pokoleń Izraela, stanęli w zgromadzeniu ludu Bożego: czterysta tysięcy pieszych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przedniejsi wszystkiego ludu i wszystkie pokolenia Izraelskie w zgromadzeniu ludu Bożego, cztery kroć sto tysięcy ludu pieszego, godnego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węgłowie ludu, i wszytkie pokolenia Izraelowe zeszły się do zgromadzenia ludu Bożego, cztery sta tysięcy pieszych waleczników;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całego narodu, wszystkie pokolenia Izraela brały udział w zebraniu ludu Bożego, a było ich czterysta tysięcy mężów pieszych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się przywódcy całego ludu, wszystkich plemion izraelskich w zgromadzeniu ludu Bożego, czterysta tysięcy mężów pieszych,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zgromadzenie ludu Bożego stawili się przywódcy całego ludu, wszystkich szczepów izraelskich – czterysta tysięcy pieszych, zdolnych do władania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wszyscy przywódcy całego ludu, wszystkie plemiona Izraela na zgromadzenie ludu Bożego: czterysta tysięcy pieszych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więc wszyscy przywódcy całego ludu, wszystkie pokolenia Izraela na zgromadzenie ludu Bożego: czterysta tysięcy pieszych zdolnych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сини Дана з своїх родин пять мужів з їхньої части, сильних синів з Сараа і Естаола, щоб обстежити землю і пройти її, і сказали до них: Підіть і обстежіть землю. І вони прийшли до гори Ефраїма аж до дому Міхи і спочили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zgromadzeniu ludu Boga stawili się naczelnicy całego narodu, wszystkie pokolenia Israela – czterysta tysięcy pieszych, którzy dobywali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znaczące osobistości spośród całego ludu oraz wszystkie plemiona Izraela stanęły w zborze ludu prawdziwego Boga – czterysta tysięcy mężczyzn pieszych,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przywódcy, ּ</w:t>
      </w:r>
      <w:r>
        <w:rPr>
          <w:rtl/>
        </w:rPr>
        <w:t>פִּנֹות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14:38&lt;/x&gt;; &lt;x&gt;290 19:13&lt;/x&gt;; &lt;x&gt;450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piechurów, </w:t>
      </w:r>
      <w:r>
        <w:rPr>
          <w:rtl/>
        </w:rPr>
        <w:t>אִיׁש רַגְלִי</w:t>
      </w:r>
      <w:r>
        <w:rPr>
          <w:rtl w:val="0"/>
        </w:rPr>
        <w:t xml:space="preserve"> , lub: ludzi pieszych.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2024-05-23T16:04:23Z</dcterms:modified>
</cp:coreProperties>
</file>