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zaś w popłoch, gdy jednocześnie Izraelici przeszli do natarcia. Wtedy byli już pewni, że nadeszło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mężczyźni Izraela zawrócili, mężowie Beniamina przerazili się, widząc, że spadło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mężowie Izraelscy obrócili, potrwożyli się mężowie Benjaminowi, widząc, że nieszczęście następowało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pierwej wrzkomo uciekali, obróciwszy twarz, mocniej odpierali. Co obaczywszy synowie Beniaminowi tył podali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natarli teraz, a mężowie z Beniamina przerazili się, widząc, że spadło na nich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wojownicy izraelscy zawrócili, przerazili się wojownicy Beniamina, widząc że spotyka ich klęska,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natarli na nich i Beniaminici przerazili się, zobaczyli bowiem, że dotknęło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Izraelici zawrócili, a Beniaminici wpadli w panikę, bo zrozumieli,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zwrócili się [ku nim], przerazili się Beniaminici, bo zrozumieli, że dosięgła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israelscy się odwrócili, a Binjaminici się strwożyli, bowiem poznali, ze spadła na nich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uczynili zwrot w tył, a mężowie z Beniamina zatrwożyli się, bo zobaczyli, że dosięgło ich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2024-06-04T17:19:29Z</dcterms:modified>
</cp:coreProperties>
</file>