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nałożnicę, pociąłem ją i posłałem ją przez wszystkie pola dziedzictwa Izraela, gdyż dopuścili się w Izraelu niegodziwości i haniebnego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podzieliłem jej ciało na części, które rozesłałem po wszystkich polach dziedzictwa Izraela. W Izraelu dopuszczono się bowiem niegodziwości,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nałożnicę, rozciąłem ją na części i rozesłałem ją do wszystkich krain dziedzictwa Izraela. Dopuszczono się bowiem w Izraelu haniebnego i sprośnego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założnicę moję, i rozrąbałem ją na sztuki, i rozesłałem ją do wszystkich krain dziedzictwa Izraelskiego; albowiem się dopuścili w Izraelu haniebnego i sprosnego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porwawszy rozsiekałem w sztuki i rozesłałem części po wszytkich granicach osiadłości waszej, bo nigdy taka niecnota i tak haniebny grzech nie zstał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moją żonę, rozciąłem na kawałki, które porozsyłałem do wszystkich dzielnic dziedzictwa izraelskiego. Popełniono bowiem bezeceństwo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 i pokrajałem ją na kawałki i rozesłałem je poprzez wszystkie pola dziedzictwa izraelskiego, gdyż dopuścili się czynu haniebnego i ohydnego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nałożnicę, pokroiłem ją i rozesłałem po całym obszarze dziedzictwa Izraela, ponieważ dopuścili się nikczemności i niegodziwości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ją więc, pokroiłem na części i rozesłałem je do wszystkich posiadłości Izraela, gdyż dopuszczono się w Izraelu czynu ohydnego i haniebnego.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nałożnicę, poćwiartowałem ją na części i rozesłałem je po całym obszarze posiadłości Izraela, ponieważ dopuścili się nad wyraz sprośnego i 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священик: Ідіть в мирі, перед Господом дорога ваша, якою ви нею ідете,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wziąłem moją nałożnicę, porąbałem ją i rozesłałem po wszystkich dzielnicach dziedzictwa Israela; bowiem w Israelu dopuszczono się sprośnego i 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chwyciłem moją nałożnicę i porozcinałem ją, i porozsyłałem na każde pole dziedzictwa izraelskiego, gdyż dopuszczono się rozpasania i bezeceństwa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haniebny czyn, </w:t>
      </w:r>
      <w:r>
        <w:rPr>
          <w:rtl/>
        </w:rPr>
        <w:t>זִמָה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2024-05-24T15:47:52Z</dcterms:modified>
</cp:coreProperties>
</file>