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jak jeden mąż, i powiedział: Nikt z nas nie pójdzie do swojego namiotu i nikt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powstał jak jeden mąż: Nikt z nas nie pójdzie do swojego namiotu i nikt nie wróci do swojego domu — postanowili.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jednomyślnie, mówiąc: Nikt z nas nie pójdzie do swego namiotu ani nie odejdzie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wszystek lud jednostajnie, mówiąc: Nie pójdzie nikt do namiotu swego, ani odejdzie kto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wszytek lud, jako jednego człowieka mową odpowiedział: Nie wrócimy się do przybytków naszych ani żaden nie wnidzie do 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wszyscy jednomyślnie, mówiąc: Nikt z nas nie odejdzie do swego namiotu ani nie uda się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mówiąc: Nikt z nas nie pójdzie do swego namiotu i nikt nie wróci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powstał jak jeden mąż i wołał: Nikt z nas nie pójdzie do swojego namiotu ani nie powróci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wstali i jak jeden mąż postanowili: „Nikt z nas nie odejdzie do swojego namiotu, żaden nie wróci do swojego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cały lud jak jeden mąż, wołając: - Nikt z nas nie idzie do swego namiotu, żaden nie wraca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пять мужів до їхніх братів до Сарра і Естаола, і сказали їм їхні брати: Чому ви сидите?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powstał jak jeden mąż i powiedział: Nikt nie odejdzie do swego namiotu, ani nie wróci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lud powstał jak jeden mąż, mówiąc: ”Nikt z nas nie pójdzie do swego namiotu ani nikt z nas nie skręci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2024-05-28T22:02:01Z</dcterms:modified>
</cp:coreProperties>
</file>