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3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wybili Moabitów, około dziesięciu tysięcy ludzi, wszystkich ludzi krzepkich i uzbrojonych, tak że 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wybili około dziesięciu tysięcy Moabitów, ludzi silnych i zdolnych do walki, tak że 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zabili około dziesięciu tysięcy mężczyzn spośród Moabitów, samych krzepkich i walecznych, i nikt nie uszedł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życiem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pobili Moabitów na ten czas około dziesięciu tysięcy mężów, wszystko bogatych, i wszystko mężów dużych, a nikt nie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porazili na on czas Moabitów około dziesięć tysięcy, wszytkich dużych i mocnych mężów, żaden z nich ujść nie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pobili około dziesięciu tysięcy Moabitów, wszystkich co silniejszych i waleczniejszych, tak że nikt nie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wybili Moabitów w liczbie około dziesięciu tysięcy mężów, wszystko ludzi silnych i zdatnych do boju, i 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pobili około dziesięciu tysięcy Moabitów, wszystkich silnych i walecznych, tak że nikt nie zdołał uciec.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zabili około dziesięciu tysięcy Moabitów, samych najsilniejszych i najwaleczniejszych mężczyzn. Nikt nie uszedł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Wybili w tym czasie około dziesięciu tysięcy Moabitów, samych silnych, walecznych mężów, przy czym nikt nie uszedł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вибили з Моава в тому часі, яких десять тисяч мужів, всіх вояків, що в них, і всякого військового мужа, і не спасся муж.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porazili Moabitów, w liczbie około dziesięciu tysięcy mężów, samych silnych i dzielnych ludzi; tak, że żaden nie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czasie pobili Moab – około dziesięciu tysięcy mężczyzn, każdego krzepkiego i każdego dzielnego męża; ani jeden nie ocalał.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2024-05-29T21:11:37Z</dcterms:modified>
</cp:coreProperties>
</file>