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Izraelici zobaczyli, że Abimelek zginął, poszli każdy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zobaczyli, że Abimelek zginął, rozeszli się do swych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mężczyźni Izraela zobaczyli, że Abimelek umarł, rozeszli się, każdy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mężowie Izraelscy, iż umarł Abimelech, rozeszli się każdy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umarł, wszyscy, którzy z nim byli z Izraela, wrócili się do domów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mężowie izraelscy spostrzegli, że umarł Abimelek, odeszli każdy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mężowie izraelscy zobaczyli, że Abimelech zginął, rozeszli się każdy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zobaczyli, że Abimelek zginął, rozeszli się – każdy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zobaczyli, że Abimelek nie żyje, rozeszli się wszyscy do swoich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Izraelici spostrzegli, że Abimelek nie żyje, rozeszli się więc wszyscy do miejsc swego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mężowie israelscy zobaczyli, że Abimelech zginął, rozeszli się, każdy do swojej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mężowie izraelscy zobaczyli, że Abimelech poniósł śmierć, odeszli, każdy do swej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2024-05-29T00:25:17Z</dcterms:modified>
</cp:coreProperties>
</file>