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4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zwodzi ― zamieszkujących na ― ziemi przez ― znaki, które dano jej uczynić przed ― zwierzęciem, mówiąc ― zamieszkującym na ― ziemi,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obraz ― zwierzęciu, co ma ― cios ― mieczem a przeżyło.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zamieszkujących na ziemi przez znaki które został dany zostały dane mu uczynić przed zwierzęciem mówiąc zamieszkującym na ziemi uczynić obraz zwierzęciu które ma ciosy miecza i ożyło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zwodzi* mieszkańców ziemi przez znaki, które dano mu czynić wobec zwierzęcia, mówiąc mieszkańcom ziemi, by zrobili podobiznę zwierzęcia,** które ma ranę*** od miecza, a zostało przy życiu.****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zwodzi zamieszkujących na ziemi przez znaki, które dane zostało jej uczynić przed zwierzęciem, mówiąc zamieszkującym na ziemi, (by) uczynić obraz zwierzęciu, które* ma uderzenie miecza i ożyło.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zamieszkujących na ziemi przez znaki które został dany (zostały dane) mu uczynić przed zwierzęciem mówiąc zamieszkującym na ziemi uczynić obraz zwierzęciu które ma ciosy miecza i ożyło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tych znaków, które dano jej możliwość czynić wobec pierwszej bestii, zwodziła ona mieszkańców ziemi. Namówiła ich nawet, aby wykonali podobiznę bestii, która miała ranę od miecza, a mimo to ostała się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przez cuda, które jej pozwolono czynić przed bestią, mówiąc mieszkańcom ziemi, aby sporządzili wizerunek bestii, która miała ranę od miecza, ale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mieszkających na ziemi przez one cuda, które jej dano czynić przed bestyją, mówiąc obywatelom ziemi, aby uczynili obraz onej bestyi, która miała ranę od miecza, ale zasię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zwiodła mieszkające na ziemi dla znaków, które jej dano czynić przed oczyma bestyjej, mówiąc mieszkającym na ziemi, aby czynili obraz bestyjej, która ma ranę mieczową i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znakami, które jej dano uczynić przed Bestią, mówiąc mieszkańcom ziemi, by wykonali obraz Bestii, która otrzymała cios mieczem, a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przez cuda, jakie dano mu czynić na oczach zwierzęcia, namawiając mieszkańców ziemi, by postawili posąg zwierzęciu, które ma ranę od miecza, a jednak zostało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przez znaki, które pozwolono jej uczynić przed Bestią, i mówi mieszkańcom ziemi, aby uczynili obraz Bestii, która ma ranę od miecza, ale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więc mieszkańców ziemi przez znaki, które wolno jej czynić w obecności bestii i każe mieszkańcom ziemi sporządzać obrazy bestii, która ma ranę od miecza, ale przeżyła.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znakami, które pozwolono jej uczynić w imieniu bestii, sprowadza na manowce mieszkańców ziemi, bo nakazuje mieszkańcom ziemi, aby uczynili wizerunek ku czci tej bestii, która ma ranę od miecza, ale ożyła.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te cuda, jakie wolno jej czynić w obecności pierwszej bestii, która była ugodzona mieczem lecz ożyła, prowadzi ona mieszkańców Ziemi na manowce i wzywa ich, aby sporządzili sobie jej wizerunek.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znakami, które jej dano czynić przed Bestią, mówiąc mieszkańcom ziemi, aby wykonali obraz Bestii, która ma ranę od miecza, a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ошукує мешканців землі знаками, які дано йому робити перед звіриною, намовляючи мешканців землі створити образ того звіра, що має рану від меча і вижив.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cuda, które jej dano uczynić przed bestią, zwodzi tych, co zamieszkują na ziemi, mówiąc zamieszkującym na ziemi, by uczynili obraz bestii, która ma ranę od sztyletu, a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mieszkańców ziemi cudami, jakich pozwolono jej dokonywać przed obliczem bestii, i każe im wykonać obraz ku czci bestii, której zadano cios mieczem, ale znów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mieszkających na ziemi wprowadza w błąd znakami, których dano jej dokonywać na oczach bestii, mówiąc mieszkającym na ziemi, żeby uczynili wizerunek bestii, która otrzymała cios mieczem, a jednak odżyła.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oszukiwała ich, nakłaniając do oddawania czci pierwszej bestii. Rozkazała im nawet wykonać wielki posąg bestii, która wcześniej została śmiertelnie raniona, ale ożyła.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24:24&lt;/x&gt;; &lt;x&gt;730 12:9&lt;/x&gt;; &lt;x&gt;730 19:20&lt;/x&gt;; &lt;x&gt;730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13:2-4&lt;/x&gt;; &lt;x&gt;340 9:27&lt;/x&gt;; &lt;x&gt;340 11:31&lt;/x&gt;; &lt;x&gt;470 24:15&lt;/x&gt;; &lt;x&gt;730 14:9&lt;/x&gt;; &lt;x&gt;730 15:2&lt;/x&gt;;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Ostrzeżenia co do znaków i cudów: &lt;x&gt;50 13:1-3&lt;/x&gt;; &lt;x&gt;470 24:24&lt;/x&gt;; &lt;x&gt;600 2:9&lt;/x&gt;. I p : Chodzi o Nerona lub Domicjana (&lt;x&gt;730 13:14&lt;/x&gt;L.).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 męski zaimka, choć "zwierzę" ma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2024-05-23T14:19:30Z</dcterms:modified>
</cp:coreProperties>
</file>