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3"/>
        <w:gridCol w:w="5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powiedzieli alleluja i dym jej wstępuje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powiedzieli: Alleluja! I jej dym* unosi się na wieki wieków.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drugie rzekli: Alleluja! I dym jej wznosi się na wieki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powiedzieli alleluja i dym jej wstępuje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usłyszałem: Alleluja! Jej dym unosi się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powiedzieli: Alleluja! A jej dym wznosi się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po wtóre: Halleluja! A dym jej wstępuje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powtóre rzekł: Allelu-Ja! A dym jej wstąpił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powtórnie: Alleluja! A dym jej wznosi się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po wtóre: Alleluja! I dym jej unosi się w górę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powiedzieli: Alleluja! Jej dym unosi się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Przemówili jeszcze po raz drugi: „Alleluja! Jej dym unosi się na wieki wieków”.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 drugim razem powiedzieli: „Alleluja! Dym jej wznosi się na wieki wieków”.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zabrzmiał śpiew: Alleluja! Dymy pożaru nieustannie wzbijają się wzwyż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powtórnie: ʼAlleluja!ʼ A dym jej wznosi się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вдруге сказали: Алилуя. І дим з неї підноситься на віки вічні.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powiedzieli: Alleluja; więc jej dym wznosi się do góry na wieki wieków!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drugi rzekli: "Halleluja! Jej dym wznosi się w górę po wieki wieków!".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rzekli powtórnie: ”Wysławiajcie Jah! A dym z niej wznosi się na wieki wieków”.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zabrzmiał ponownie: „Alleluja! Dym z palącego ją ognia będzie się unosił na zawsze”.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34:10&lt;/x&gt;; &lt;x&gt;730 14:11&lt;/x&gt;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2024-06-03T10:30:15Z</dcterms:modified>
</cp:coreProperties>
</file>