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88"/>
        <w:gridCol w:w="3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macie, uchwyćcie się aż ― ― przyszedłbym.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co macie trzymajcie aż do kiedy kolwiek przyszedłbym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dopóki nie przyjdę, pozostańcie przy tym, co posiadacie.*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co macie, utrzymajcie aż (kiedy)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co macie trzymajcie aż do kiedy- kolwiek przyszedłbym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nie przyjdę, pozostańcie przy tym, co posiadacie.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Trzymajcie się jednak tego, co macie, aż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Wszakże to, co macie, trzymajcie, aż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to, co macie, trzymajcie, aż przydę.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jednak, co macie, zatrzymajcie, aż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Trzymajcie się tylko mocno tego, co posiadacie, aż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jednak, co macie, zatrzymajcie, dopóki nie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Zachowujcie tylko to, co posiadacie - aż do mojego przyjścia.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poza tym, czego się trzymacie. Wytrwajcie w tym, aż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Zachowajcie tylko to, co posiadacie, dopóki nie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jednak, co macie, zatrzymajcie, aż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тільки те, що маєте, - тримайте, доки не прийду.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co macie to trzymajcie, aż do czasu gdy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trzymajcie się tylko mocno tego, co macie, aż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trzymajcie się mocno tego, co macie, dopóki nie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czasu mojego powrotu trzymajcie się tylko tego, czego się ode Mnie nauczyliście.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2024-05-30T08:50:26Z</dcterms:modified>
</cp:coreProperties>
</file>