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Mające zarówno mur wielki i wysoki mające bram dwanaście i na bramach zwiastunów dwunastu i imiona które są napisane co jest dwanaście plemion synów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(ona) wielki, wysoki mur, miała dwanaście bram,* a na bramach dwunastu aniołów oraz wypisane imiona, które są imionami dwunastu plemion synów Izraela.**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Mająca mur wielki i wysoki, mająca bram dwanaście, a na bramach zwiastunów dwunastu, i imiona napisane, które są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[imionami]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dwunastu plemion synów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Mające zarówno mur wielki i wysoki mające bram dwanaście i na bramach zwiastunów dwunastu i imiona które są napisane co jest dwanaście plemion synów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otoczone było wielkim, wysokim murem. W murze — dwanaście bram, a na bramach dwunastu aniołów oraz wypisane imiona dwunastu plemion,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Miało ono wielki i wysoki mur, miało dwanaście bram, a na bramach dwunastu aniołów i wypisane imiona, które są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imionami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dwunastu pokoleń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mające mur wielki i wysoki, mające bram dwanaście, a na onych bramach dwanaście Aniołów i imiona napisane, które są dwanaście pokoleń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miało mur wielki i wysoki, mający bram dwanaście, a na bramach dwanaście anjołów i imiona napisane, które są imiona dwunaście pokolenia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Miało ono mur wielki i wysoki, miało dwanaście bram, a na bramach - dwunastu aniołów i wypisane imiona, które są imionami dwunastu szczepów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Miało ono potężny i wysoki mur, miało dwanaście bram, a na bramach dwunastu aniołów i wypisane imiona dwunastu plemion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Miało mur wielki i wysoki, miało dwanaście bram, a na bramach dwunastu aniołów i wypisane imiona, które są imionami dwunastu plemion synów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Otaczał je wielki, wysoki mur. Miało też dwanaście bram, a na bramach dwunastu aniołów oraz wypisane imiona, które są imionami dwunastu plemion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 ono wielki i wysoki mur obronny, ma dwanaście bram, a na tych bramach dwunastu aniołów i wyryte imiona — są to imiona dwunastu plemion synów Izraela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Miasto było otoczone potężnym, wysokim murem, w którym było dwanaście bram; każda z nich miała swojego anioła i na każdej było napisane imię jednego z dwunastu plemion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Miało ono mur wielki a wysoki, miało dwanaście bram, na bramach - dwunastu aniołów, i wypisane imiona, które są imionami dwunastu pokoleń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Воно має великий та високий мур, у якому дванадцять брам, і на брамах дванадцять ангелів та імена написані - імена дванадцятьох племен синів Ізраїлевих.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miała też wielki, wysoki mur oraz miała dwanaście bram, a na bramach dwunastu aniołów i napisane imiona, które są imionami dwunastu plemion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Miało wielki, wysoki mur z dwunastoma bramami, a przy bramach było dwunastu aniołów, na bramach zaś wypisano imiona dwunastu plemion Isra'ela.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mury wielki i wyniosły i miała dwanaście bram, a przy bramach dwunastu aniołów, i były wypisane imiona, które są imionami dwunastu plemion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Miało potężny, wysoki mur oraz dwanaście bram strzeżonych przez dwunastu aniołów. Na każdej z nich wypisane było imię jednego z dwunastu rodów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87:2&lt;/x&gt;; &lt;x&gt;230 122:2&lt;/x&gt;; &lt;x&gt;290 60:18&lt;/x&gt;; &lt;x&gt;730 21:25&lt;/x&gt;; &lt;x&gt;730 22:14&lt;/x&gt;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48:31-34&lt;/x&gt;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2024-05-29T20:11:46Z</dcterms:modified>
</cp:coreProperties>
</file>