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liczbę ― którzy są opieczętowani: sto czterdzieści cztery tysiące, którzy są opieczętowani z  każdego plemienia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 – sto czterdzieści cztery tysiące* ** opieczętowanych ze wszystkich*** plemion synów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opieczętowanych, sto czterdzieści cztery tysiące opieczętowanych z każdego plemienia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 ze wszystkich plemion synów Izraela — sto czterdzieści cztery tysiące: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opieczętowanych: sto czterdzieści cztery tysiące opieczętowanych ze wszystkich pokoleń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popieczętowanych: sto czterdzieści i cztery tysiące jest popieczętowanych ze wszystkich pokoleń synów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liczbę pieczętowanych: sto i czterdzieści i cztery tysiące pieczętowanych ze wszech pokolenia synów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opieczętowanych: sto czterdzieści cztery tysiące opieczętowanych ze wszystkich pokoleń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tych, których opatrzono pieczęcią: sto czterdzieści cztery tysiące opieczętowanych ze wszystkich plemion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też liczbę opieczętowanych: sto czterdzieści cztery tysiące, z każdego pokolenia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opieczętowanych: sto czterdzieści cztery tysiące z każdego plemienia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oznaczonych pieczęcią: sto czterdzieści cztery tysiące! Opieczętowani są z każdego plemienia synów Izraela: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usłyszałem, że liczba naznaczonych pieczęcią spośród wszystkich plemion Izraela wynosi sto czterdzieści cztery tysiące: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pieczętowanych: sto czterdzieści cztery tysiące opieczętowanych ze wszystkich pokoleń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я про число позначених - про сто сорок чотири тисячі позначених печаттю - від кожного племени синів Ізраїлевих.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liczbę zapieczętowanych sto czterdzieści cztery tysiące tych, którzy byli zapieczętowanymi z każdego plemienia dzieci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ilu opieczętowano - sto czterdzieści cztery tysiące, z każdego plemienia ludu Isra'ela: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tych, których opieczętowano: sto czterdzieści cztery tysiące – opieczętowanych z każdego plemienia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opieczętowanych—sto czterdzieści cztery tysiące osób ze wszystkich rodów Izraela.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144.000  to konkretna  liczba.  Można  ją traktować:  (1)  symbolicznie,  jako  ozn.  nie dosłowną,  lecz skończoną,  liczbę  powołanych mocą miłosiernego wyboru łaski; (2) dosłownie; (3) jako dowód bogactwa łaski, która z dwunastu plemion wybiera dwanaście razy po tysiąc 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plemion brak Dana. Być może w związku z przepowiednią Jakuba z &lt;x&gt;10 49:16&lt;/x&gt; i dziejami Dana opisanymi w &lt;x&gt;70 1:34&lt;/x&gt;;&lt;x&gt;70 18:1-31&lt;/x&gt; (por. &lt;x&gt;730 14:4&lt;/x&gt;). Istnieje tradycja, że z tego plemienia będzie pochodził antychryst.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2024-06-01T17:57:59Z</dcterms:modified>
</cp:coreProperties>
</file>