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zwiadowcy Saula w 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wypatrzyli, że tłum w obozie wroga zaczyna się przerzedzać, a ludzie w bezładzie biegają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strażnicy Saula w Gibea Beniamina zobaczyli, że tłum się rozpierzchł i biegł w bezładzie.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obaczyła straż Saulowa w Gabaa Benjaminowym, że się ono mnóstwo rozsypało, i pierzchło, i że się go urywało.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wyjźrzeli stróżowie Saulowi, którzy byli w Gabaa Beniamin, a ono moc porażonych i tam i sam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Saula w Gibea Beniamina spostrzegli, że tłum się rozpierzchnął, uciekając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wywiadowcy Saula w Gibei Beniaminowej wypatrzyli, że pospólstwo w obozie biega tam i z powrotem,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Saula w Gibei Beniamina zobaczyli, że tłum rozproszył się i uciekał we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straże u Saula w Beniaminowym Gibea zobaczyli, że nieprzyjacielski obóz wpadł w popłoch i tłum rozbiegał się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Wartownicy Saula w Giba Beniammowym spostrzegli, że obóz rozprzęga się, że ludzie biegają w bezładzie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Саула в Ґаваа Веніямина глянула, і ось табір в замішанні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czaty Saula będące w Gibea, w Binjaminie, spostrzegły, że oto tłum się rozsypuje, pierzchając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to strażnicy należący do Saula w Gibei Beniamina, a oto zgiełk rozlegał się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2024-05-31T09:59:49Z</dcterms:modified>
</cp:coreProperties>
</file>