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na wieść,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ukryli się na górze Efraim, gdy usłyszeli, że Filistyni uciekają, wyruszyli za nimi w pościg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Izraelscy, którzy się byli pokryli na górze Efraim, gdy usłyszeli, iż uciekają Filistynowie, szli za nimi w pogoń w onej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Izraelczycy, którzy się byli pokryli na górze Efraim, usłyszawszy, że uciekali Filistynowie, złączyli się z swymi w bitwie. I było z Saulem około dziesiąci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Izraela, którzy skryli się na górze Efraima, słysząc, że Filistyni uciekają, również przyłączyli się do swoich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mężowie izraelscy, którzy się schronili w górach efraimskich, usłyszeli, że Filistyńczycy uciekają, także puścili się w pogoń za nimi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się ukryli w górach Efraima, usłyszeli, że Filistyni uciekli, również dołączyli do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 Izraelici, którzy ukryli się w górzystych okolicach Efraima, dowiedzieli się, że Filistyni uciekają. Teraz i oni zaczęli ścigać i bić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izraelscy, którzy poukrywali się w górach Efraim, skoro usłyszeli o ucieczce Filistynów, przyłączyli się do walki ścigając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що сховалися в горі Ефраїма і почули, що втекли чужинці, і збираються і вони за ними в бій.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israelscy, którzy się pochowali w efraimskich górach, gdy usłyszeli, że Pelisztini pierzchli, również za nimi pognali, aby ich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ukryci w górzystym regionie Efraima usłyszeli, że Filistyni rzucili się do ucieczki, i oni również ruszyli tuż za nimi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2024-05-31T10:24:52Z</dcterms:modified>
</cp:coreProperties>
</file>