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pod Bet -Awen.*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wybawił Izraela. Bitwa przeniosła się aż pod Bet 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aż do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Pan dnia onego Izraela, a bitwa ona zaszła aż do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dnia onego Izraela, a bitwa ona zaszła aż do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Pan w tym dniu wybawił Izraelitów. Bitwa rozszerzyła się po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wspomógł Pan Izraela w tym dniu, bitwa zaś przeniosła się aż pod Bet 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ocalił Izraela, a walki toczyły się aż za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pozwolił w tym dniu Izraelowi odnieść zwycięstwo. Bitwa przeniosła się aż poza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 to] Jahwe wybawił wtedy Izraela. Walka zaś rozprzestrzeniła się [aż] poza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Господь спас Ізраїля. І бій перейшов Ветон, і ввесь нарід був з Саулом, яких десять тисяч мужів. І рознеслася війна до всякого міста, що в горі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owego dnia WIEKUISTY wybawił Israela. A bitwa przeniosła się aż pod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wybawił Izraela, a bitwa przeniosła się do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cały lud był z Saulem, około dziesięć tysięcy mężczyzn, i była bitwa rozrzucona po całym mieście na pogórzu Efraima, καὶ πᾶς ὁ λαὸς ἦν μετὰ Σαουλ ὡς δέκα χιλιάδες ἀνδρῶν καὶ ἦν ὁ πόλεμος διεσπαρμένος εἰς ὅλην τὴν πόλιν ἐν τῷ ὄρει Εφραιμ.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2024-05-31T19:40:19Z</dcterms:modified>
</cp:coreProperties>
</file>