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Zbliżcie się tutaj wszyscy przywódcy ludu i dowiedzcie się, i zobaczcie, co było dziś tym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rozkazał: Niech podejdą tutaj wszyscy dowódcy wojska i zbadają, co było dziś naszym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Zbliżcie się wszyscy przywódcy ludu, zbadajcie i zobaczcie, na czym polega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Saul: Przystąpcie sam wszyscy celniejsi z ludu, i wywiedzcie się, a patrzcie, przy kimby grzech dziś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Przywiedźcie tu wszytkie węgły ludu a dowiadujcie się i patrzcie, przez kogo stał się grzech ten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Wszyscy wodzowie ludu, podejdźcie bliżej, zbadajcie i zobaczcie, na czym polega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rzekł: Przystąpcie tutaj wszyscy przywódcy ludu i zbadajcie, na czym polegał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powiedział: Podejdźcie tutaj, wszyscy przywódcy ludu. Rozpoznajcie i zobaczcie, jaki grzech popełniono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„Zbliżcie się do mnie wszyscy przywódcy Izraela i zbadajcie uważnie, jaki to grzech dzisiaj popełniono!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rozkazał: - Przybliżcie się tu wszyscy wodzowie ludu! Zbadajcie i sprawdźcie, jaki to grzech został popełniony w dniu dzisiejszym!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Приведіть сюди всі коліна Ізраїля і пізнайте і довідайтеся через кого сьогодні стався цей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rzekł: Zbliżcie się tu wszyscy przywódcy ludu, byście poznali i zobaczyli na czym dzisiaj polegał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Saul: ”Zbliżcie się tu, wszystkie znaczące osobistości spośród ludu, i ustalcie oraz zobaczcie, jak dzisiaj doszło do tego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2024-05-27T23:58:24Z</dcterms:modified>
</cp:coreProperties>
</file>