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zarządził dalsze losowanie: Niech teraz los rozstrzygnie między mną a moim synem Jonatanem. Kto zostanie wskazany przez JAHWE, ten poniesie śmierć. Tym razem wojsko orzekło, że nie należy tak stawiać sprawy, lecz głos Saula przeważył, rzucono los o niego i Jonatana —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Rzućcie los między mną a moim synem Jonatanem.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Saul: Rzućcie los między mną i między Jonatanem, synem moim; i znaleźony jest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Rzućcie los między mną a między Jonatą, synem moim. I padł los na Jonatę.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Rzucajcie losy między mną i synem moim, Jonatanem. I wylosowany został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Saul: Rzućcie losy między mną a między Jonatanem, moim synem. I 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rozkazał: Rzućcie losy między mną a moim synem, Jonatanem. 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rozkazał: „Niech rzucą losy między mną i moim synem, Jonatanem!”.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dalej zażądał: - Rzućcie losy pomiędzy mną a Jonatanem, moim synem! [Los]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Вкиньте між мною і між моїм сином Йонатаном. Кого лиш Господь жеребом вибере, хай помре. І нарід сказав до Саула: Хай не станеться це слово. І Саул переміг нарід, і кидають між ним і між його сином Йонатаном, і паде жереб 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powiedział: Rzućcie losy pomiędzy mną, a moim synem Jonatanem! I został wyśledzony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”Rzućcie losy, by rozstrzygnąć między mną a Jonatanem, moim synem”. I wypadło na Jonatana.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2024-05-28T23:11:02Z</dcterms:modified>
</cp:coreProperties>
</file>