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Stać! Podejdziemy do was! — to staniemy w miejscu i nie podejdziemy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nam: Czekajcie, aż przyjdziemy do was, to zatrzymamy się na swym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nam tak rzeką: Czekajcie, aż przyjdziemy do was, stójmyż na miejscu swem, a nie chodźmy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rzeką do nas: Poczekajcie, aż przyjdziem do was: stójmy na swym miejscu, a nie chodźmy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odezwą się do nas w ten sposób: Zatrzymajcie się, aż my do was przejdziemy, wówczas zatrzymamy się na swoim miejscu i do nich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na nas: Stójcie, aż do was podejdziemy, będziemy stać w miejscu i nie pójdziemy ku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do nas: Stójcie, aż do was podejdziemy! – to pozostaniemy na swoim miejscu i nie zbliżymy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powiedzą: «Zaczekajcie, aż przybliżymy się do was!», to pozostaniemy na swoim miejscu i nie pójdziemy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zawołają do nas: ”Zatrzymajcie się, aż do was przyjdziemy” - wtedy zostaniemy na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скажуть до нас: Почекайте там аж доки сповістимо вам, і станемо у себе і не підемо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 nas zawołają tak: Stańcie, dopóki do was nie przejdziemy! – zatrzymajmy się na naszym miejscu i do nich nie idźmy.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powiedzą nam tak: ʼStójcie, aż się do was zbliżymyʼ, to zatrzymamy się tam, gdzie będziemy, i nie podejdziemy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2024-05-29T00:33:18Z</dcterms:modified>
</cp:coreProperties>
</file>