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— złamany! Zepchnięci? Opasani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Łuki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a słabi są przepasani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mocarze pokruszeni są, a mdli przepasani są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mocarzów zwyciężon jest, a niemocni są mocą przepasani.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mocarzy się łamie, a słabi przepasują się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będzie złamany, Lecz ci, którzy się potkną, opaszą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mocarzy się łamią, a słabi przepasują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siłaczy obrócą się w drzazgi, a słabi poczują się pełni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jest łuk mocarzy, a słabi przepasują się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Лук сильних став слабим, і немічні підперезалися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dzielnych się kruszy, a słabi przepasują się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z łukiem są przerażeni, lecz ci, którzy się potykają, przepasują się energią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2024-05-23T14:38:44Z</dcterms:modified>
</cp:coreProperties>
</file>