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pytał JAHWE o radę dla niego, zaopatrzył go w żywność na drogę i przekazał mu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radził się JAHWE w jego sprawie i dał mu żywność, dał mu też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oń radził Pana, i dał mu żywności, dał mu też i miecz Golijata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radził za nim JAHWE, i dał mu strawy, ale i miecz Goliata Filistyńczyka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Pana co do niego, obdarzył go żywnością, dał mu też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zapytywał Pana o niego, dał mu też żywności na drogę oraz oddał mu miecz Goliata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JAHWE w jego sprawie i dał mu żywność. Potem dał mu także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radził się JAHWE w jego sprawie, zaopatrzył go w jedzenie, a nadto oddał mu miecz Goliata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[Achimelek] radził się Jahwe w jego sprawie, dał mu żywność i wręczył mu miecz Goliata,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про нього у Бога і дав йому поживу і дав йому меч Ґоліята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radził się dla niego WIEKUISTEGO, dał mu żywności, a także oddał mu miecz Goliatha,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pytał JAHWE w jego sprawie; i dał mu żywność, dał mu też miecz Filistyna Goliata”.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2024-06-01T03:20:48Z</dcterms:modified>
</cp:coreProperties>
</file>