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mój ojcze, tylko zobacz skraj swojego płaszcza w mojej ręce, bo przez to, że uciąłem (jedynie) skraj twojego płaszcza, nie zabiłem ciebie, przekonaj się i zobacz, że nie ma w mojej ręce niegodziwości ani nieprawości, ani nie zgrzeszyłem przeciw tobie, ty natomiast zasadzasz się na moją duszę, aby (mi)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teraz, mój ojcze, zobacz skraj swojego płaszcza w mojej ręce. Niech to, że uciąłem jedynie skraj twojego płaszcza, a nie zabiłem ciebie, przekona cię, że nie knuję względem ciebie żadnej niegodziwości czy nieprawości ani nie zgrzeszyłem przeciw tobie. To ty czyhasz na moje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między mną a tobą i niech JAHWE za mnie zemści się na tobie. Lecz nie podniosę swojej ręki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ojcze mój, obacz a oglądaj kraj płaszcza twego w ręce mojej, że gdym urzynał kraj płaszcza twego, nie zabiłem cię. Poznaj a obacz, że niemasz w ręce mojej złości i nieprawości, anim zgrzeszył przeciwko tobie: a ty godzisz na duszę moję, abyś mi ją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ojcze mój, obacz i poznaj kraj płaszcza twego w ręce mojej: żeć gdym urzynał koniec płaszcza twego, nie chciałem ściągnąć ręki mojej na cię. Poznaj a obacz, żeć nie masz w ręce mojej złości ani nieprawości, anim zgrzeszył przeciw tobie: a ty godzisz na duszę moję, abyś ją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dokona sądu między mną a tobą, niechaj Pan na tobie się pomści za mnie, ale moja ręka nie zwróci się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zobaczże, zobacz skraj twego płaszcza w mojej ręce, a stąd że ucinając skraj twego płaszcza, nie zabiłem cię, możesz poznać i stwierdzić, że nie zamyślam nic złego ni występnego i że nic nie zawiniłem przeciwko tobie, ty zaś czyhasz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mój ojcze! Spójrz na kraj twojego płaszcza w mojej ręce! Skoro uciąłem kraj twojego płaszcza i nie zabiłem cię, to bądź pewien, że nie ma we mnie złości ani buntu i że nie zgrzeszyłem przeciw tobie. Ty zaś czyhasz na moje życie, 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ojcze, spójrz, tylko spójrz na ten skrawek twojego płaszcza w mojej ręce! Kiedy odcinałem skraj twojego płaszcza, przecież cię nie zabiłem! Uznaj wreszcie, że nie mam zamiaru ci szkodzić czy się zbuntować i nie wykroczyłem przeciw tobie! Ty natomiast polujesz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ojcze mój, zobacz też brzeg twego płaszcza w mej ręce. Bo odciąłem ten brzeg twego płaszcza, a nie zabiłem ciebie. Osądź sam i uznaj, że nie ma we mnie złości ani zdrady i że niczym nie zgrzeszyłem przeciw tobie. Ty zaś czyhasz na moje życie, by mi je odebrać!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 моїй руці часть твоєї подвійної одежі. Я відрізав часть і тебе не убив. І знай і гляди сьогодні, що немає злоби в моїй руці, ані безчестя і бунту, і я не згрішив проти тебе. І ти вяжеш мою душу, щоб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zobacz, mój ojcze, ujrzyj w mej ręce skrawek twojego płaszcza. Z tego bowiem, że uciąłem skrawek twojego płaszcza – nie zabijając cię, możesz poznać, że nie myślę nic złego, ani występnego, oraz że nie zgrzeszyłem przeciw tobie. A ty czyhasz na moje życie, by mi je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rozsądził między mną a tobą; i niech JAHWE wywrze za mnie pomstę na tobie, lecz moja ręka cię nie 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2024-06-02T16:01:51Z</dcterms:modified>
</cp:coreProperties>
</file>