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zwarli swoje szyki i ruszyli zetrzeć się z Izraelem. Wywiązała się zacięta walka. Izrael został pobity przez Filistynów. Na polu bitwy zginęło około czterech tysięcy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ustawili się w szyku bojowym przeciwko Izraelowi. Gdy walka rozgorzała, Izrael został pobity przez Filistynów, którzy zabili na polu bitwy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uszykowali Filistynowie przeciwko Izraelowi, a stoczyła się bitwa: tedy porażony jest Izrael od Filistynów, a pobito ich w onej bitwie na polu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wojsko przeciw Izraelowi. A potkawszy się, tył podał Izrael Filistynowi i pobito w onym potkaniu wszędzie po polach jako cztery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szyki bojowe przeciw Izraelitom i rozgorzała walka. Izraelici zostali pokonani przez Filistynów, tak że poległo na pobojowisku, na równinie,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ustawili się w szyku bojowym naprzeciw Izraela, a gdy walka rozgorzała, Izrael został pobity przez Filistyńczyków, którzy zabili na polu bitwy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się w szyku bojowym naprzeciw Izraelitów i rozgorzała walka. Izrael został pobity przez Filistynów, którzy zabili na polu bitwy około czterech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ruszyli przeciw Izraelowi i rozgorzała walka. Filistyni rozgromili Izraela i zabili w tej bitwie około czterech tysięcy żołnierzy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Izraela, rozgorzała walka i Izraelici zostali rozgromieni przez Filistynów. Padło na pobojowisku w dolinie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przyszykowali się przeciwko Israelitom, a gdy bitwa się rozszerzyła, Israel został porażony przez Pelisztinów, którzy na pobojowisku, na polu, zabili z nich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ruszyli w szyku przeciwko Izraelowi, i bitwa przybrała zły obrót, tak iż Izrael został pokonany przez Filistynów, którzy na polu zabili około czterech tysięcy mężów, będących w zwartych szeregach.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2024-05-29T06:05:24Z</dcterms:modified>
</cp:coreProperties>
</file>