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więc, zgromadzili wszystkich satrapów* filistyńskich u siebie i powiedzieli: Co mamy zrobić ze skrzynią Boga Izraela? Wówczas Gatyjczycy powiedzieli:** Niech skrzynia Boga Izraela uda się do nas.*** Przeniesiono więc (tam) skrzynię Boga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po wszystkich rządców filistyńskich, zebrali ich u siebie i zapytali: Co mamy zrobić ze skrzynią Boga Izraela? Wówczas Gatyjczycy podsunęli pomysł: Przenieście skrzynię Boga Izraela do nas. I tak też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Zwołali więc i zebrali u siebie wszystkich książąt filistyńskich i powiedzieli: Co mamy zrobić z arką Boga Izraela? I odpowiedzieli: Niech arka Boga Izraela zostanie przeniesiona do Gat. I przeniesiono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arkę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obesłali i zebrali wszystkie książęta Filistyńskie do siebie, i mówili: Cóż uczynimy z skrzynią Boga Izraelskiego? I odpowiedzieli: Do Gad niech będzie doprowadzona skrzynia Boga Izraelskiego; i odprowadzono tam skrzynię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zebrali wszytkie książęta Filistyńskie do siebie i rzekli: Co mamy czynić z skrzynią Boga Izraelowego? I odpowiedzieli Getejczykowie: Niech obwożą wkoło skrzynię Boga Izraelskiego. I obwozili wkoło skrzynię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Zwołali więc do siebie zebranie wszystkich władców filistyńskich, pytając: Co mamy uczynić z Arką Boga Izraela? Odpowiedzieli: Arkę Boga Izraela trzeba przenieść do Gat. I przeniesiono tam Arkę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i zgromadzili wszystkich książąt filistyńskich u siebie, i powiedzieli: Co mamy czynić ze Skrzynią Boga izraelskiego? A ci odpowiedzieli: Niechaj Skrzynia Boga izraelskiego uda się do Gat. Sprowadzili więc tam Skrzynię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Zwołali więc do siebie wszystkich książąt filistyńskich i zapytali: Co powinniśmy zrobić z Arką Boga Izraela? Ci odpowiedzieli: Arkę Boga Izraela trzeba przenieść do Gat. I przenieśli Arkę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Zwołali więc wszystkich książąt filistyńskich i zapytali ich: „Co mamy zrobić z Arką Boga Izraela?”. Ci odpowiedzieli: „Zanieście Arkę Boga Izraela do Gat”. Przenieśli więc Arkę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przeto i zgromadzili wszystkich książąt filistyńskich u siebie i spytali: - Co mamy zrobić z Arką Boga izraelskiego? Odpowiedzieli: - Do Get należy przenieść Arkę Boga izraelskiego. I przenieśli Arkę Boga izraelskiego do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посилають і збирають до себе сатрапів чужинців і кажуть: Що зробимо з кивотом Бога Ізраїля? І кажуть Ґеттеї: Хай до нас перейде божий кивот. І божий кивот перейшов до Ґетти.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i zgromadzili do siebie wszystkich pelisztyńskich książąt oraz powiedzieli: Co mamy począć z Arką Boga israelskiego? Więc oświadczyli: Niech Arka Boga israelskiego będzie przeprowadzona do Gath. I tam też sprowadzili Arkę Boga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Posławszy, zebrali więc u siebie wszystkich filistyńskich władców sojuszniczych i mówili: ”Co mamy zrobić z Arką Boga Izraela?” W końcu rzekli: ”Niech Arka Boga Izraela odejdzie do Gat”. Przenieśli więc tam Arkę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satrapów, ּ</w:t>
      </w:r>
      <w:r>
        <w:rPr>
          <w:rtl/>
        </w:rPr>
        <w:t>סְרָנִים</w:t>
      </w:r>
      <w:r>
        <w:rPr>
          <w:rtl w:val="0"/>
        </w:rPr>
        <w:t xml:space="preserve"> , lub: zwierzchników, rządców; co do tytułu </w:t>
      </w:r>
      <w:r>
        <w:rPr>
          <w:rtl/>
        </w:rPr>
        <w:t>סֶרֶן</w:t>
      </w:r>
      <w:r>
        <w:rPr>
          <w:rtl w:val="0"/>
        </w:rPr>
        <w:t xml:space="preserve"> (seren): określenie niesemickie, neohetyckie i późnoluwiańskie; w G: σατράπας, (&lt;x&gt;90 5:8&lt;/x&gt;L.).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Położenie Gat nieznane, &lt;x&gt;90 5:8&lt;/x&gt;L.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Zob. G, καὶ  λέγουσιν  οἱ  Γεθθαῖοι  μετελθέτω κιβωτὸς τοῦ θεοῦ πρὸς ἡμᾶς, </w:t>
      </w:r>
      <w:r>
        <w:rPr>
          <w:rtl/>
        </w:rPr>
        <w:t>גת יסב ארון האלהים אלינו ויאמרו אנשי</w:t>
      </w:r>
      <w:r>
        <w:rPr>
          <w:rtl w:val="0"/>
        </w:rPr>
        <w:t xml:space="preserve"> ; por. 4QSam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4QSam a dod.: do Gat.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2024-05-31T23:31:09Z</dcterms:modified>
</cp:coreProperties>
</file>